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B5AE" w14:textId="34B93973" w:rsidR="00B12077" w:rsidRPr="00FB234F" w:rsidRDefault="00742380" w:rsidP="00F3356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B234F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: </w:t>
      </w:r>
      <w:r w:rsidR="009A76C0" w:rsidRPr="00FB234F">
        <w:rPr>
          <w:rFonts w:ascii="Sylfaen" w:hAnsi="Sylfaen" w:cs="Sylfaen"/>
          <w:b/>
          <w:bCs/>
          <w:sz w:val="20"/>
          <w:szCs w:val="20"/>
          <w:lang w:val="ka-GE"/>
        </w:rPr>
        <w:t>იაღლუჯის</w:t>
      </w:r>
      <w:r w:rsidR="009A76C0"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A76C0" w:rsidRPr="00FB234F">
        <w:rPr>
          <w:rFonts w:ascii="Sylfaen" w:hAnsi="Sylfaen" w:cs="Sylfaen"/>
          <w:b/>
          <w:bCs/>
          <w:sz w:val="20"/>
          <w:szCs w:val="20"/>
          <w:lang w:val="ka-GE"/>
        </w:rPr>
        <w:t>შემავსებელი</w:t>
      </w:r>
      <w:r w:rsidR="009A76C0"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A76C0" w:rsidRPr="00FB234F">
        <w:rPr>
          <w:rFonts w:ascii="Sylfaen" w:hAnsi="Sylfaen" w:cs="Sylfaen"/>
          <w:b/>
          <w:bCs/>
          <w:sz w:val="20"/>
          <w:szCs w:val="20"/>
          <w:lang w:val="ka-GE"/>
        </w:rPr>
        <w:t>მილსადენის</w:t>
      </w:r>
      <w:r w:rsidR="009A76C0"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A76C0" w:rsidRPr="00FB234F">
        <w:rPr>
          <w:rFonts w:ascii="Sylfaen" w:hAnsi="Sylfaen" w:cs="Sylfaen"/>
          <w:b/>
          <w:bCs/>
          <w:sz w:val="20"/>
          <w:szCs w:val="20"/>
          <w:lang w:val="ka-GE"/>
        </w:rPr>
        <w:t>შემოვლითი</w:t>
      </w:r>
      <w:r w:rsidR="009A76C0"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A76C0" w:rsidRPr="00FB234F">
        <w:rPr>
          <w:rFonts w:ascii="Sylfaen" w:hAnsi="Sylfaen" w:cs="Sylfaen"/>
          <w:b/>
          <w:bCs/>
          <w:sz w:val="20"/>
          <w:szCs w:val="20"/>
          <w:lang w:val="ka-GE"/>
        </w:rPr>
        <w:t>ხაზი</w:t>
      </w:r>
      <w:r w:rsidR="009A76C0"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A76C0" w:rsidRPr="00FB234F">
        <w:rPr>
          <w:rFonts w:ascii="Sylfaen" w:hAnsi="Sylfaen" w:cs="Sylfaen"/>
          <w:b/>
          <w:bCs/>
          <w:sz w:val="20"/>
          <w:szCs w:val="20"/>
          <w:lang w:val="ka-GE"/>
        </w:rPr>
        <w:t>დამეწყრილ</w:t>
      </w:r>
      <w:r w:rsidR="009A76C0"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A76C0" w:rsidRPr="00FB234F">
        <w:rPr>
          <w:rFonts w:ascii="Sylfaen" w:hAnsi="Sylfaen" w:cs="Sylfaen"/>
          <w:b/>
          <w:bCs/>
          <w:sz w:val="20"/>
          <w:szCs w:val="20"/>
          <w:lang w:val="ka-GE"/>
        </w:rPr>
        <w:t>მონაკვეთზე</w:t>
      </w:r>
      <w:r w:rsidR="009A76C0"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="009A76C0" w:rsidRPr="00FB234F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="009A76C0"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A76C0" w:rsidRPr="00FB234F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="009A76C0"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A76C0" w:rsidRPr="00FB234F">
        <w:rPr>
          <w:rFonts w:ascii="Sylfaen" w:hAnsi="Sylfaen" w:cs="Sylfaen"/>
          <w:b/>
          <w:bCs/>
          <w:sz w:val="20"/>
          <w:szCs w:val="20"/>
          <w:lang w:val="ka-GE"/>
        </w:rPr>
        <w:t>მოწყობა</w:t>
      </w:r>
    </w:p>
    <w:p w14:paraId="207C1A6F" w14:textId="2E4FA6CC" w:rsidR="00AB4047" w:rsidRPr="00FB234F" w:rsidRDefault="00AB4047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2AEBB3" w14:textId="18376721" w:rsidR="007D73CE" w:rsidRPr="00FB234F" w:rsidRDefault="007D73CE" w:rsidP="009B264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A10CD7" w14:textId="4F829A74" w:rsidR="007D73CE" w:rsidRPr="00FB234F" w:rsidRDefault="007D73CE" w:rsidP="0074238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742380" w:rsidRPr="00FB234F">
        <w:rPr>
          <w:rFonts w:asciiTheme="minorHAnsi" w:hAnsiTheme="minorHAnsi" w:cstheme="minorHAnsi"/>
          <w:b/>
          <w:sz w:val="20"/>
          <w:szCs w:val="20"/>
          <w:lang w:val="en-GB"/>
        </w:rPr>
        <w:t>R-</w:t>
      </w:r>
      <w:r w:rsidR="00FB3D36" w:rsidRPr="00FB234F">
        <w:rPr>
          <w:rFonts w:asciiTheme="minorHAnsi" w:hAnsiTheme="minorHAnsi" w:cstheme="minorHAnsi"/>
          <w:b/>
          <w:sz w:val="20"/>
          <w:szCs w:val="20"/>
          <w:lang w:val="ka-GE"/>
        </w:rPr>
        <w:t>00</w:t>
      </w:r>
      <w:r w:rsidR="009A76C0" w:rsidRPr="00FB234F">
        <w:rPr>
          <w:rFonts w:asciiTheme="minorHAnsi" w:hAnsiTheme="minorHAnsi" w:cstheme="minorHAnsi"/>
          <w:b/>
          <w:sz w:val="20"/>
          <w:szCs w:val="20"/>
        </w:rPr>
        <w:t>9</w:t>
      </w:r>
      <w:r w:rsidR="00742380" w:rsidRPr="00FB234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742380" w:rsidRPr="00FB234F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FB3D36" w:rsidRPr="00FB234F">
        <w:rPr>
          <w:rFonts w:asciiTheme="minorHAnsi" w:hAnsiTheme="minorHAnsi" w:cstheme="minorHAnsi"/>
          <w:b/>
          <w:sz w:val="20"/>
          <w:szCs w:val="20"/>
          <w:lang w:val="ka-GE"/>
        </w:rPr>
        <w:t>18</w:t>
      </w:r>
    </w:p>
    <w:p w14:paraId="067673A5" w14:textId="77777777" w:rsidR="007D73CE" w:rsidRPr="00FB234F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FB234F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FB234F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FB234F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B234F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FB234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FB234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FB234F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FB234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FB234F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FB234F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FB234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FB234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FB234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FB234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FB234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FB234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23F57C" w14:textId="40C7A4AF" w:rsidR="00F33568" w:rsidRPr="00FB234F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059D73" w14:textId="77777777" w:rsidR="00F33568" w:rsidRPr="00FB234F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FB234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FB234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217841" w14:textId="77777777" w:rsidR="00FD0DCD" w:rsidRPr="00FB234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0F3779" w14:textId="77777777" w:rsidR="00FD0DCD" w:rsidRPr="00FB234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CFD8F9" w14:textId="6A4EEDB0" w:rsidR="00FD0DCD" w:rsidRPr="00FB234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17BAF" w14:textId="3101DF35" w:rsidR="00D30223" w:rsidRPr="00FB234F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CBC90" w14:textId="25720EE4" w:rsidR="00D30223" w:rsidRPr="00FB234F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B21307" w14:textId="3791F394" w:rsidR="00D30223" w:rsidRPr="00FB234F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A4E60" w14:textId="41ADC5AC" w:rsidR="00D30223" w:rsidRPr="00FB234F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8537D8" w14:textId="6A49D4F3" w:rsidR="00D30223" w:rsidRPr="00FB234F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77777777" w:rsidR="00D30223" w:rsidRPr="00FB234F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C3B540" w14:textId="77777777" w:rsidR="003011B3" w:rsidRPr="00FB234F" w:rsidRDefault="003011B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55B5C4" w14:textId="77777777" w:rsidR="00991E9D" w:rsidRPr="00FB234F" w:rsidRDefault="00991E9D" w:rsidP="00991E9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FB234F">
        <w:rPr>
          <w:rFonts w:ascii="Sylfaen" w:hAnsi="Sylfaen" w:cs="Sylfaen"/>
          <w:b/>
          <w:sz w:val="20"/>
          <w:szCs w:val="20"/>
          <w:lang w:val="en-GB"/>
        </w:rPr>
        <w:lastRenderedPageBreak/>
        <w:t>იაღლუჯის</w:t>
      </w:r>
      <w:r w:rsidRPr="00FB234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en-GB"/>
        </w:rPr>
        <w:t>შემავსებელი</w:t>
      </w:r>
      <w:r w:rsidRPr="00FB234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en-GB"/>
        </w:rPr>
        <w:t>მილსადენის</w:t>
      </w:r>
      <w:r w:rsidRPr="00FB234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en-GB"/>
        </w:rPr>
        <w:t>შემოვლითი</w:t>
      </w:r>
      <w:r w:rsidRPr="00FB234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en-GB"/>
        </w:rPr>
        <w:t>ხაზი</w:t>
      </w:r>
      <w:r w:rsidRPr="00FB234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en-GB"/>
        </w:rPr>
        <w:t>დამეწყრილ</w:t>
      </w:r>
      <w:r w:rsidRPr="00FB234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en-GB"/>
        </w:rPr>
        <w:t>მონაკვეთზე</w:t>
      </w:r>
      <w:r w:rsidRPr="00FB234F">
        <w:rPr>
          <w:rFonts w:asciiTheme="minorHAnsi" w:hAnsiTheme="minorHAnsi" w:cstheme="minorHAnsi"/>
          <w:b/>
          <w:sz w:val="20"/>
          <w:szCs w:val="20"/>
          <w:lang w:val="en-GB"/>
        </w:rPr>
        <w:t xml:space="preserve">, </w:t>
      </w:r>
      <w:r w:rsidRPr="00FB234F">
        <w:rPr>
          <w:rFonts w:ascii="Sylfaen" w:hAnsi="Sylfaen" w:cs="Sylfaen"/>
          <w:b/>
          <w:sz w:val="20"/>
          <w:szCs w:val="20"/>
          <w:lang w:val="en-GB"/>
        </w:rPr>
        <w:t>წყალსადენის</w:t>
      </w:r>
      <w:r w:rsidRPr="00FB234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en-GB"/>
        </w:rPr>
        <w:t>ქსელის</w:t>
      </w:r>
      <w:r w:rsidRPr="00FB234F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en-GB"/>
        </w:rPr>
        <w:t>მოწყობა</w:t>
      </w:r>
    </w:p>
    <w:p w14:paraId="52EF8BCA" w14:textId="09C54E73" w:rsidR="004A7AB6" w:rsidRPr="00FB234F" w:rsidRDefault="0083664C" w:rsidP="0074238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B234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742380" w:rsidRPr="00FB234F">
        <w:rPr>
          <w:rFonts w:asciiTheme="minorHAnsi" w:hAnsiTheme="minorHAnsi" w:cstheme="minorHAnsi"/>
          <w:b/>
          <w:sz w:val="20"/>
          <w:szCs w:val="20"/>
          <w:lang w:val="en-GB"/>
        </w:rPr>
        <w:t>R-</w:t>
      </w:r>
      <w:r w:rsidR="00FB3D36" w:rsidRPr="00FB234F">
        <w:rPr>
          <w:rFonts w:asciiTheme="minorHAnsi" w:hAnsiTheme="minorHAnsi" w:cstheme="minorHAnsi"/>
          <w:b/>
          <w:sz w:val="20"/>
          <w:szCs w:val="20"/>
          <w:lang w:val="ka-GE"/>
        </w:rPr>
        <w:t>00</w:t>
      </w:r>
      <w:r w:rsidR="00DE74B6" w:rsidRPr="00FB234F">
        <w:rPr>
          <w:rFonts w:asciiTheme="minorHAnsi" w:hAnsiTheme="minorHAnsi" w:cstheme="minorHAnsi"/>
          <w:b/>
          <w:sz w:val="20"/>
          <w:szCs w:val="20"/>
        </w:rPr>
        <w:t>9</w:t>
      </w:r>
      <w:r w:rsidR="00742380" w:rsidRPr="00FB234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742380" w:rsidRPr="00FB234F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FB3D36" w:rsidRPr="00FB234F">
        <w:rPr>
          <w:rFonts w:asciiTheme="minorHAnsi" w:hAnsiTheme="minorHAnsi" w:cstheme="minorHAnsi"/>
          <w:b/>
          <w:sz w:val="20"/>
          <w:szCs w:val="20"/>
          <w:lang w:val="ka-GE"/>
        </w:rPr>
        <w:t>18</w:t>
      </w:r>
    </w:p>
    <w:p w14:paraId="38DCEA41" w14:textId="1146F0BA" w:rsidR="00A50438" w:rsidRPr="00FB234F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0"/>
          <w:szCs w:val="20"/>
          <w:lang w:val="ka-GE"/>
        </w:rPr>
      </w:pPr>
      <w:r w:rsidRPr="00FB234F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1464EF63" w:rsidR="00713EFC" w:rsidRPr="00FB234F" w:rsidRDefault="00D30223" w:rsidP="00F33568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შპს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="00E04FBD" w:rsidRPr="00FB234F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E04FBD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04FBD" w:rsidRPr="00FB234F">
        <w:rPr>
          <w:rFonts w:ascii="Sylfaen" w:hAnsi="Sylfaen" w:cs="Sylfaen"/>
          <w:sz w:val="20"/>
          <w:szCs w:val="20"/>
          <w:lang w:val="ka-GE"/>
        </w:rPr>
        <w:t>წყალი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E04FBD" w:rsidRPr="00FB234F">
        <w:rPr>
          <w:rFonts w:asciiTheme="minorHAnsi" w:hAnsiTheme="minorHAnsi" w:cstheme="minorHAnsi"/>
          <w:sz w:val="20"/>
          <w:szCs w:val="20"/>
        </w:rPr>
        <w:t>(RWC</w:t>
      </w:r>
      <w:r w:rsidR="00713EFC" w:rsidRPr="00FB234F">
        <w:rPr>
          <w:rFonts w:asciiTheme="minorHAnsi" w:hAnsiTheme="minorHAnsi" w:cstheme="minorHAnsi"/>
          <w:sz w:val="20"/>
          <w:szCs w:val="20"/>
        </w:rPr>
        <w:t xml:space="preserve">) </w:t>
      </w:r>
      <w:r w:rsidRPr="00FB234F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კონკურსი</w:t>
      </w:r>
      <w:r w:rsidR="00E04FBD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იაღლუჯის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შემავსებელი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მილსადენის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შემოვლითი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ხაზი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დამეწყრილ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მონაკვეთზე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წყალსადენის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ქსელის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მოწყობის</w:t>
      </w:r>
      <w:r w:rsidR="00F3356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3664C" w:rsidRPr="00FB234F">
        <w:rPr>
          <w:rFonts w:ascii="Sylfaen" w:hAnsi="Sylfaen" w:cs="Sylfaen"/>
          <w:sz w:val="20"/>
          <w:szCs w:val="20"/>
          <w:lang w:val="ka-GE"/>
        </w:rPr>
        <w:t>თაობაზე</w:t>
      </w:r>
      <w:r w:rsidR="0083664C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იწვევს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FB234F">
        <w:rPr>
          <w:rFonts w:asciiTheme="minorHAnsi" w:hAnsiTheme="minorHAnsi" w:cstheme="minorHAnsi"/>
          <w:sz w:val="20"/>
          <w:szCs w:val="20"/>
        </w:rPr>
        <w:t>.</w:t>
      </w:r>
      <w:r w:rsidR="00E262FC" w:rsidRPr="00FB23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2493B" w14:textId="77777777" w:rsidR="00F33568" w:rsidRPr="00FB234F" w:rsidRDefault="00F33568" w:rsidP="00F3356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2AD74E6" w14:textId="60BCEA76" w:rsidR="00665C42" w:rsidRPr="00FB234F" w:rsidRDefault="00D30223" w:rsidP="00F33568">
      <w:pPr>
        <w:spacing w:after="0" w:line="36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ერთი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შესრულე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ბას</w:t>
      </w:r>
      <w:r w:rsidR="00F3356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36A601C" w14:textId="7C36BBC4" w:rsidR="005C14A4" w:rsidRPr="00FB234F" w:rsidRDefault="00D30223" w:rsidP="00E04FBD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FB234F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FB234F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="005C14A4" w:rsidRPr="00FB234F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="005C14A4" w:rsidRPr="00FB23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4FBD" w:rsidRPr="00FB234F">
        <w:rPr>
          <w:rFonts w:asciiTheme="minorHAnsi" w:hAnsiTheme="minorHAnsi" w:cstheme="minorHAnsi"/>
          <w:b/>
          <w:sz w:val="20"/>
          <w:szCs w:val="20"/>
          <w:lang w:val="en-GB"/>
        </w:rPr>
        <w:t>R-</w:t>
      </w:r>
      <w:r w:rsidR="00E04FBD" w:rsidRPr="00FB234F">
        <w:rPr>
          <w:rFonts w:asciiTheme="minorHAnsi" w:hAnsiTheme="minorHAnsi" w:cstheme="minorHAnsi"/>
          <w:b/>
          <w:sz w:val="20"/>
          <w:szCs w:val="20"/>
          <w:lang w:val="ka-GE"/>
        </w:rPr>
        <w:t>00</w:t>
      </w:r>
      <w:r w:rsidR="00DE74B6" w:rsidRPr="00FB234F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E04FBD" w:rsidRPr="00FB234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E04FBD" w:rsidRPr="00FB234F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E04FBD" w:rsidRPr="00FB234F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DE74B6" w:rsidRPr="00FB234F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</w:p>
    <w:p w14:paraId="5ACA1495" w14:textId="049C9CF4" w:rsidR="00FB3D36" w:rsidRPr="00FB234F" w:rsidRDefault="00FB3D36" w:rsidP="00FB3D3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განხორციელდება</w:t>
      </w:r>
      <w:r w:rsidR="00DE74B6"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(</w:t>
      </w:r>
      <w:r w:rsidR="00DE74B6"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ერთ</w:t>
      </w: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ი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) </w:t>
      </w: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ლოტად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15847E69" w14:textId="77777777" w:rsidR="00FB3D36" w:rsidRPr="00FB234F" w:rsidRDefault="00FB3D36" w:rsidP="00FB3D3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6F2334D" w14:textId="77777777" w:rsidR="00FB3D36" w:rsidRPr="00FB234F" w:rsidRDefault="00FB3D36" w:rsidP="00FB3D36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ლოტი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N 1:</w:t>
      </w:r>
    </w:p>
    <w:p w14:paraId="0DEFEBB9" w14:textId="558099DF" w:rsidR="001E1114" w:rsidRPr="00FB234F" w:rsidRDefault="00DE74B6" w:rsidP="00DE74B6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იაღლუჯის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შემავსებელი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მილსადენის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შემოვლითი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ხაზი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დამეწყრილ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მონაკვეთზე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წყალსადენის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ქსელის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მოწყობა</w:t>
      </w:r>
    </w:p>
    <w:p w14:paraId="305B2CCE" w14:textId="2B6111FD" w:rsidR="00FB3D36" w:rsidRPr="00FB234F" w:rsidRDefault="00FB3D36" w:rsidP="001E111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234F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2018  </w:t>
      </w:r>
      <w:r w:rsidRPr="00FB234F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E37E0F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74B6" w:rsidRPr="00FB234F">
        <w:rPr>
          <w:rFonts w:asciiTheme="minorHAnsi" w:hAnsiTheme="minorHAnsi" w:cstheme="minorHAnsi"/>
          <w:b/>
          <w:sz w:val="20"/>
          <w:szCs w:val="20"/>
          <w:lang w:val="ka-GE"/>
        </w:rPr>
        <w:t>22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b/>
          <w:sz w:val="20"/>
          <w:szCs w:val="20"/>
          <w:lang w:val="ka-GE"/>
        </w:rPr>
        <w:t>ნოემბერ</w:t>
      </w:r>
      <w:r w:rsidRPr="00FB234F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17:00 </w:t>
      </w:r>
      <w:r w:rsidRPr="00FB234F">
        <w:rPr>
          <w:rFonts w:ascii="Sylfaen" w:hAnsi="Sylfaen" w:cs="Sylfaen"/>
          <w:b/>
          <w:sz w:val="20"/>
          <w:szCs w:val="20"/>
          <w:lang w:val="ka-GE"/>
        </w:rPr>
        <w:t>სთ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Pr="00FB23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ED073A8" w14:textId="603A1C43" w:rsidR="00833770" w:rsidRPr="00FB234F" w:rsidRDefault="008C144D" w:rsidP="001E111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237416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FB234F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FB234F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FB234F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B234F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FB234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FB234F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სრული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B234F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ელ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B234F">
        <w:rPr>
          <w:rFonts w:ascii="Sylfaen" w:hAnsi="Sylfaen" w:cs="Sylfaen"/>
          <w:sz w:val="20"/>
          <w:szCs w:val="20"/>
          <w:lang w:val="ka-GE"/>
        </w:rPr>
        <w:t>ფოსტა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FB234F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ნომერი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FB234F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თარიღი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19B8BC2" w14:textId="1B22198A" w:rsidR="00A804C4" w:rsidRPr="00FB234F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: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.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1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N 33</w:t>
      </w:r>
      <w:r w:rsidRPr="00FB234F">
        <w:rPr>
          <w:rFonts w:asciiTheme="minorHAnsi" w:hAnsiTheme="minorHAnsi" w:cstheme="minorHAnsi"/>
          <w:sz w:val="20"/>
          <w:szCs w:val="20"/>
          <w:u w:val="single"/>
        </w:rPr>
        <w:t xml:space="preserve"> GWP</w:t>
      </w:r>
      <w:r w:rsidR="00DE74B6"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>_</w:t>
      </w:r>
      <w:r w:rsidR="00DE74B6" w:rsidRPr="00FB234F">
        <w:rPr>
          <w:rFonts w:ascii="Sylfaen" w:hAnsi="Sylfaen" w:cs="Sylfaen"/>
          <w:sz w:val="20"/>
          <w:szCs w:val="20"/>
          <w:u w:val="single"/>
          <w:lang w:val="ka-GE"/>
        </w:rPr>
        <w:t>ის</w:t>
      </w:r>
      <w:r w:rsidRPr="00FB234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სათა</w:t>
      </w:r>
      <w:r w:rsidR="00DE74B6" w:rsidRPr="00FB234F">
        <w:rPr>
          <w:rFonts w:ascii="Sylfaen" w:hAnsi="Sylfaen" w:cs="Sylfaen"/>
          <w:sz w:val="20"/>
          <w:szCs w:val="20"/>
          <w:u w:val="single"/>
          <w:lang w:val="ka-GE"/>
        </w:rPr>
        <w:t>ვ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ო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ოფისი</w:t>
      </w:r>
      <w:r w:rsidR="00D63F1D"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, </w:t>
      </w:r>
      <w:r w:rsidR="00D63F1D" w:rsidRPr="00FB234F">
        <w:rPr>
          <w:rFonts w:ascii="Sylfaen" w:hAnsi="Sylfaen" w:cs="Sylfaen"/>
          <w:sz w:val="20"/>
          <w:szCs w:val="20"/>
          <w:u w:val="single"/>
          <w:lang w:val="ka-GE"/>
        </w:rPr>
        <w:t>კანცელარია</w:t>
      </w:r>
      <w:r w:rsidR="00D63F1D"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>.</w:t>
      </w:r>
    </w:p>
    <w:p w14:paraId="04F22498" w14:textId="77777777" w:rsidR="001E1114" w:rsidRPr="00FB234F" w:rsidRDefault="001E111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FB234F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B234F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FB234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07CB3020" w:rsidR="00580531" w:rsidRPr="00FB234F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იქნება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სრულ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FB234F">
        <w:rPr>
          <w:rFonts w:ascii="Sylfaen" w:hAnsi="Sylfaen" w:cs="Sylfaen"/>
          <w:sz w:val="20"/>
          <w:szCs w:val="20"/>
          <w:lang w:val="ka-GE"/>
        </w:rPr>
        <w:t>ა</w:t>
      </w:r>
      <w:r w:rsidRPr="00FB234F">
        <w:rPr>
          <w:rFonts w:ascii="Sylfaen" w:hAnsi="Sylfaen" w:cs="Sylfaen"/>
          <w:sz w:val="20"/>
          <w:szCs w:val="20"/>
          <w:lang w:val="ka-GE"/>
        </w:rPr>
        <w:t>ნხაზე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B234F">
        <w:rPr>
          <w:rFonts w:ascii="Sylfaen" w:hAnsi="Sylfaen" w:cs="Sylfaen"/>
          <w:sz w:val="20"/>
          <w:szCs w:val="20"/>
          <w:lang w:val="ka-GE"/>
        </w:rPr>
        <w:t>ხარჯთაღრიცხვით</w:t>
      </w:r>
      <w:r w:rsidR="005D17F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B234F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5D17F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B234F">
        <w:rPr>
          <w:rFonts w:ascii="Sylfaen" w:hAnsi="Sylfaen" w:cs="Sylfaen"/>
          <w:sz w:val="20"/>
          <w:szCs w:val="20"/>
          <w:lang w:val="ka-GE"/>
        </w:rPr>
        <w:t>მასალა</w:t>
      </w:r>
      <w:r w:rsidR="005D17FB" w:rsidRPr="00FB234F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5D17FB" w:rsidRPr="00FB234F">
        <w:rPr>
          <w:rFonts w:ascii="Sylfaen" w:hAnsi="Sylfaen" w:cs="Sylfaen"/>
          <w:sz w:val="20"/>
          <w:szCs w:val="20"/>
          <w:lang w:val="ka-GE"/>
        </w:rPr>
        <w:t>მოწყობილობები</w:t>
      </w:r>
      <w:r w:rsidR="005D17F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B234F">
        <w:rPr>
          <w:rFonts w:ascii="Sylfaen" w:hAnsi="Sylfaen" w:cs="Sylfaen"/>
          <w:sz w:val="20"/>
          <w:szCs w:val="20"/>
          <w:lang w:val="ka-GE"/>
        </w:rPr>
        <w:t>შეძენილი</w:t>
      </w:r>
      <w:r w:rsidR="005D17F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="005D17F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B234F">
        <w:rPr>
          <w:rFonts w:ascii="Sylfaen" w:hAnsi="Sylfaen" w:cs="Sylfaen"/>
          <w:sz w:val="20"/>
          <w:szCs w:val="20"/>
          <w:lang w:val="ka-GE"/>
        </w:rPr>
        <w:t>იქნეს</w:t>
      </w:r>
      <w:r w:rsidR="005D17F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B234F">
        <w:rPr>
          <w:rFonts w:ascii="Sylfaen" w:hAnsi="Sylfaen" w:cs="Sylfaen"/>
          <w:sz w:val="20"/>
          <w:szCs w:val="20"/>
          <w:lang w:val="ka-GE"/>
        </w:rPr>
        <w:t>კონტრაქტორის</w:t>
      </w:r>
      <w:r w:rsidR="005D17F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FB234F">
        <w:rPr>
          <w:rFonts w:ascii="Sylfaen" w:hAnsi="Sylfaen" w:cs="Sylfaen"/>
          <w:sz w:val="20"/>
          <w:szCs w:val="20"/>
          <w:lang w:val="ka-GE"/>
        </w:rPr>
        <w:t>მიერ</w:t>
      </w:r>
      <w:r w:rsidR="005D17FB"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9156A80" w14:textId="77777777" w:rsidR="00F47570" w:rsidRPr="00FB234F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bookmarkStart w:id="0" w:name="_GoBack"/>
      <w:bookmarkEnd w:id="0"/>
    </w:p>
    <w:p w14:paraId="1D47FA1D" w14:textId="77777777" w:rsidR="00F47570" w:rsidRPr="00FB234F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D52DA90" w14:textId="472CE30D" w:rsidR="00F47570" w:rsidRPr="00FB234F" w:rsidRDefault="00F47570" w:rsidP="00F4757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პირ</w:t>
      </w:r>
      <w:r w:rsidR="00B9554B" w:rsidRPr="00FB234F">
        <w:rPr>
          <w:rFonts w:ascii="Sylfaen" w:hAnsi="Sylfaen" w:cs="Sylfaen"/>
          <w:sz w:val="20"/>
          <w:szCs w:val="20"/>
          <w:lang w:val="ka-GE"/>
        </w:rPr>
        <w:t>ებ</w:t>
      </w:r>
      <w:r w:rsidRPr="00FB234F">
        <w:rPr>
          <w:rFonts w:ascii="Sylfaen" w:hAnsi="Sylfaen" w:cs="Sylfaen"/>
          <w:sz w:val="20"/>
          <w:szCs w:val="20"/>
          <w:lang w:val="ka-GE"/>
        </w:rPr>
        <w:t>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63D9D58E" w14:textId="77777777" w:rsidR="00FB234F" w:rsidRPr="00FB234F" w:rsidRDefault="00FB234F" w:rsidP="00FB234F">
      <w:pPr>
        <w:ind w:firstLine="720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595331366 </w:t>
      </w:r>
      <w:r w:rsidRPr="00FB234F">
        <w:rPr>
          <w:rFonts w:ascii="Sylfaen" w:hAnsi="Sylfaen" w:cs="Sylfaen"/>
          <w:sz w:val="20"/>
          <w:szCs w:val="20"/>
          <w:lang w:val="ka-GE"/>
        </w:rPr>
        <w:t>ალექსანდრე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ჯამასპიშვილი</w:t>
      </w:r>
    </w:p>
    <w:p w14:paraId="3C630D42" w14:textId="13E2FAD5" w:rsidR="00F47570" w:rsidRPr="00FB234F" w:rsidRDefault="00F47570" w:rsidP="00F47570">
      <w:pPr>
        <w:spacing w:after="0"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50FA3F74" w14:textId="77777777" w:rsidR="00086853" w:rsidRPr="00FB234F" w:rsidRDefault="00086853" w:rsidP="00086853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პირი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B234F">
        <w:rPr>
          <w:rFonts w:ascii="Sylfaen" w:hAnsi="Sylfaen" w:cs="Sylfaen"/>
          <w:sz w:val="20"/>
          <w:szCs w:val="20"/>
          <w:lang w:val="ka-GE"/>
        </w:rPr>
        <w:t>ნინო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9BD2009" w14:textId="77777777" w:rsidR="00086853" w:rsidRPr="00FB234F" w:rsidRDefault="00086853" w:rsidP="00086853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lastRenderedPageBreak/>
        <w:t>მის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B234F">
        <w:rPr>
          <w:rFonts w:ascii="Sylfaen" w:hAnsi="Sylfaen" w:cs="Sylfaen"/>
          <w:sz w:val="20"/>
          <w:szCs w:val="20"/>
          <w:lang w:val="ka-GE"/>
        </w:rPr>
        <w:t>ქ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B234F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B234F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7782C757" w14:textId="77777777" w:rsidR="00086853" w:rsidRPr="00FB234F" w:rsidRDefault="00086853" w:rsidP="00086853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ელ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B234F">
        <w:rPr>
          <w:rFonts w:ascii="Sylfaen" w:hAnsi="Sylfaen" w:cs="Sylfaen"/>
          <w:sz w:val="20"/>
          <w:szCs w:val="20"/>
          <w:lang w:val="ka-GE"/>
        </w:rPr>
        <w:t>ფოსტა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FB234F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FB234F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6F265F25" w14:textId="77777777" w:rsidR="00086853" w:rsidRPr="00FB234F" w:rsidRDefault="00086853" w:rsidP="00086853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ტელ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.: +995 322 931111 (1147); 555 16 72 92</w:t>
      </w:r>
    </w:p>
    <w:p w14:paraId="05BD7C2C" w14:textId="77777777" w:rsidR="00CE34CB" w:rsidRPr="00FB234F" w:rsidRDefault="00CE34CB" w:rsidP="00F47570">
      <w:pPr>
        <w:spacing w:after="0"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F008055" w14:textId="62FE57C3" w:rsidR="00F47570" w:rsidRPr="00FB234F" w:rsidRDefault="00F47570" w:rsidP="00F4757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პირი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496805" w:rsidRPr="00FB234F">
        <w:rPr>
          <w:rFonts w:ascii="Sylfaen" w:hAnsi="Sylfaen" w:cs="Sylfaen"/>
          <w:sz w:val="20"/>
          <w:szCs w:val="20"/>
          <w:lang w:val="ka-GE"/>
        </w:rPr>
        <w:t>გიორგი</w:t>
      </w:r>
      <w:r w:rsidR="0049680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96805" w:rsidRPr="00FB234F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14C7AC17" w14:textId="77777777" w:rsidR="00F47570" w:rsidRPr="00FB234F" w:rsidRDefault="00F47570" w:rsidP="00F4757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მის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B234F">
        <w:rPr>
          <w:rFonts w:ascii="Sylfaen" w:hAnsi="Sylfaen" w:cs="Sylfaen"/>
          <w:sz w:val="20"/>
          <w:szCs w:val="20"/>
          <w:lang w:val="ka-GE"/>
        </w:rPr>
        <w:t>ქ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B234F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B234F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4B219F6F" w14:textId="2E55E257" w:rsidR="00F47570" w:rsidRPr="00FB234F" w:rsidRDefault="00F47570" w:rsidP="00F4757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ელ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B234F">
        <w:rPr>
          <w:rFonts w:ascii="Sylfaen" w:hAnsi="Sylfaen" w:cs="Sylfaen"/>
          <w:sz w:val="20"/>
          <w:szCs w:val="20"/>
          <w:lang w:val="ka-GE"/>
        </w:rPr>
        <w:t>ფოსტა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="00DE74B6" w:rsidRPr="00FB234F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="00DE74B6" w:rsidRPr="00FB234F">
        <w:rPr>
          <w:rFonts w:asciiTheme="minorHAnsi" w:hAnsiTheme="minorHAnsi" w:cstheme="minorHAnsi"/>
          <w:sz w:val="20"/>
          <w:szCs w:val="20"/>
        </w:rPr>
        <w:t xml:space="preserve"> </w:t>
      </w:r>
      <w:r w:rsidR="00DE74B6" w:rsidRPr="00FB234F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112D89DB" w14:textId="19E20A66" w:rsidR="00F47570" w:rsidRPr="00FB234F" w:rsidRDefault="00F47570" w:rsidP="00DE74B6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ტელ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.: +995 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>322 931111 (1145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); </w:t>
      </w:r>
    </w:p>
    <w:p w14:paraId="0E2D5882" w14:textId="1B0E4278" w:rsidR="007B7D53" w:rsidRPr="00FB234F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შესყიდვების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წარმომადგენელი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განახორციელებს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ზედამხედველობასა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შემდგომი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პროცესის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ადმინისტრირებას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8D236C0" w14:textId="77777777" w:rsidR="00237416" w:rsidRPr="00FB234F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138B39FF" w14:textId="6A780BCB" w:rsidR="00734570" w:rsidRPr="00FB234F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FB234F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77777777" w:rsidR="00E45E7B" w:rsidRPr="00FB234F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Theme="minorHAnsi" w:hAnsiTheme="minorHAnsi" w:cstheme="minorHAnsi"/>
          <w:sz w:val="20"/>
          <w:szCs w:val="20"/>
        </w:rPr>
        <w:t xml:space="preserve">3.1 </w:t>
      </w:r>
      <w:r w:rsidRPr="00FB234F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არ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იყოს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FB234F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FB234F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FB234F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FB234F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მხოლოდ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B234F">
        <w:rPr>
          <w:rFonts w:ascii="Sylfaen" w:hAnsi="Sylfaen" w:cs="Sylfaen"/>
          <w:sz w:val="20"/>
          <w:szCs w:val="20"/>
          <w:lang w:val="ka-GE"/>
        </w:rPr>
        <w:t>ლარი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FB234F">
        <w:rPr>
          <w:rFonts w:ascii="Sylfaen" w:hAnsi="Sylfaen" w:cs="Sylfaen"/>
          <w:sz w:val="20"/>
          <w:szCs w:val="20"/>
          <w:lang w:val="ka-GE"/>
        </w:rPr>
        <w:t>ფასები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ამ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FB234F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FB234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FB234F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FB234F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ყველა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ხარჯსა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B234F">
        <w:rPr>
          <w:rFonts w:ascii="Sylfaen" w:hAnsi="Sylfaen" w:cs="Sylfaen"/>
          <w:sz w:val="20"/>
          <w:szCs w:val="20"/>
          <w:lang w:val="ka-GE"/>
        </w:rPr>
        <w:t>მათ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შორის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დღგ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2E60E49D" w:rsidR="00B47D4C" w:rsidRPr="00FB234F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მიერ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ძალაში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იყოს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45 </w:t>
      </w:r>
      <w:r w:rsidR="002C066E" w:rsidRPr="00FB234F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FB234F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FB234F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FB234F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დღის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5B6020F" w14:textId="2F870CAB" w:rsidR="00BB0F01" w:rsidRPr="00FB234F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B234F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ვადა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არ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FB234F">
        <w:rPr>
          <w:rFonts w:ascii="Sylfaen" w:hAnsi="Sylfaen" w:cs="Sylfaen"/>
          <w:sz w:val="20"/>
          <w:szCs w:val="20"/>
          <w:lang w:val="ka-GE"/>
        </w:rPr>
        <w:t>ტ</w:t>
      </w:r>
      <w:r w:rsidRPr="00FB234F">
        <w:rPr>
          <w:rFonts w:ascii="Sylfaen" w:hAnsi="Sylfaen" w:cs="Sylfaen"/>
          <w:sz w:val="20"/>
          <w:szCs w:val="20"/>
          <w:lang w:val="ka-GE"/>
        </w:rPr>
        <w:t>ებოდეს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B234F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FB234F">
        <w:rPr>
          <w:rFonts w:ascii="Sylfaen" w:hAnsi="Sylfaen" w:cs="Sylfaen"/>
          <w:sz w:val="20"/>
          <w:szCs w:val="20"/>
          <w:lang w:val="ka-GE"/>
        </w:rPr>
        <w:t>თვეს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142ED2CE" w:rsidR="00BB0F01" w:rsidRPr="00FB234F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B234F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B234F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იყოს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მაღალი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მქონე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FB234F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FB234F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FB234F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CB31C2" w:rsidRPr="00FB234F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FB234F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42C82DD6" w:rsidR="00CE34CB" w:rsidRPr="00FB234F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B234F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ბოლო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FB234F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3 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FB234F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უნაღდო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FB234F">
        <w:rPr>
          <w:rFonts w:ascii="Sylfaen" w:hAnsi="Sylfaen" w:cs="Sylfaen"/>
          <w:sz w:val="20"/>
          <w:szCs w:val="20"/>
          <w:lang w:val="ka-GE"/>
        </w:rPr>
        <w:t>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მიღება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B234F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აქტის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ფორმა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FB234F">
        <w:rPr>
          <w:rFonts w:ascii="Sylfaen" w:hAnsi="Sylfaen" w:cs="Sylfaen"/>
          <w:sz w:val="20"/>
          <w:szCs w:val="20"/>
          <w:lang w:val="ka-GE"/>
        </w:rPr>
        <w:t>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B234F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B234F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დღის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ვადაში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FB234F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იყოს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B234F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B234F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თავის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ერთად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ნომერი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3A75DC45" w:rsidR="00B30838" w:rsidRPr="00FB234F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="004F4B8B" w:rsidRPr="00FB234F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4F4B8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F4B8B" w:rsidRPr="00FB234F">
        <w:rPr>
          <w:rFonts w:ascii="Sylfaen" w:hAnsi="Sylfaen" w:cs="Sylfaen"/>
          <w:sz w:val="20"/>
          <w:szCs w:val="20"/>
          <w:lang w:val="ka-GE"/>
        </w:rPr>
        <w:t>წყალი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B234F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თვითონ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ვადა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რასაც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ან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მისი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ეტაპზე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40E2EEEC" w:rsidR="00B30838" w:rsidRPr="00FB234F" w:rsidRDefault="004F4B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შპს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B234F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წყალი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და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ყველა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B234F">
        <w:rPr>
          <w:rFonts w:ascii="Sylfaen" w:hAnsi="Sylfaen" w:cs="Sylfaen"/>
          <w:sz w:val="20"/>
          <w:szCs w:val="20"/>
          <w:lang w:val="ka-GE"/>
        </w:rPr>
        <w:t>შპს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B234F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წყალი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არის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მისცეს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ახსნა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16499371" w:rsidR="00B30838" w:rsidRPr="00FB234F" w:rsidRDefault="004F4B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შპს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B234F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წყალი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იტოვებს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უფლებას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მიღბული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სახის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ასევე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მოიძიოს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მისი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შესახებ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იმ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თუ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რომ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მხრიდან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იქნება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FB234F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="00B30838"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3126701" w14:textId="79180FE3" w:rsidR="00B30838" w:rsidRPr="00FB234F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გთხოვთ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რომ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F4B8B" w:rsidRPr="00FB234F">
        <w:rPr>
          <w:rFonts w:ascii="Sylfaen" w:hAnsi="Sylfaen" w:cs="Sylfaen"/>
          <w:sz w:val="20"/>
          <w:szCs w:val="20"/>
          <w:lang w:val="ka-GE"/>
        </w:rPr>
        <w:t>შპს</w:t>
      </w:r>
      <w:r w:rsidR="004F4B8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="004F4B8B" w:rsidRPr="00FB234F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4F4B8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F4B8B" w:rsidRPr="00FB234F">
        <w:rPr>
          <w:rFonts w:ascii="Sylfaen" w:hAnsi="Sylfaen" w:cs="Sylfaen"/>
          <w:sz w:val="20"/>
          <w:szCs w:val="20"/>
          <w:lang w:val="ka-GE"/>
        </w:rPr>
        <w:t>წყალი</w:t>
      </w:r>
      <w:r w:rsidR="004F4B8B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B234F">
        <w:rPr>
          <w:rFonts w:ascii="Sylfaen" w:hAnsi="Sylfaen" w:cs="Sylfaen"/>
          <w:sz w:val="20"/>
          <w:szCs w:val="20"/>
          <w:lang w:val="ka-GE"/>
        </w:rPr>
        <w:t>არ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მიიღ</w:t>
      </w:r>
      <w:r w:rsidR="00BF664C" w:rsidRPr="00FB234F">
        <w:rPr>
          <w:rFonts w:ascii="Sylfaen" w:hAnsi="Sylfaen" w:cs="Sylfaen"/>
          <w:sz w:val="20"/>
          <w:szCs w:val="20"/>
          <w:lang w:val="ka-GE"/>
        </w:rPr>
        <w:t>ე</w:t>
      </w:r>
      <w:r w:rsidRPr="00FB234F">
        <w:rPr>
          <w:rFonts w:ascii="Sylfaen" w:hAnsi="Sylfaen" w:cs="Sylfaen"/>
          <w:sz w:val="20"/>
          <w:szCs w:val="20"/>
          <w:lang w:val="ka-GE"/>
        </w:rPr>
        <w:t>ბს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არავითარ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ზეპირ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შეკითხვას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B234F">
        <w:rPr>
          <w:rFonts w:ascii="Sylfaen" w:hAnsi="Sylfaen" w:cs="Sylfaen"/>
          <w:sz w:val="20"/>
          <w:szCs w:val="20"/>
          <w:lang w:val="ka-GE"/>
        </w:rPr>
        <w:t>გამონაკლისის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სახით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მიიღება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შეკითხვები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ტელეფონით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504AB5C" w14:textId="77777777" w:rsidR="000202A5" w:rsidRPr="00FB234F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ka-GE"/>
        </w:rPr>
      </w:pPr>
    </w:p>
    <w:p w14:paraId="22D92BCB" w14:textId="5D9C9102" w:rsidR="000202A5" w:rsidRPr="00FB234F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es-MX"/>
        </w:rPr>
      </w:pP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შენიშვნა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: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ნებისმიერი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ინფორმაცია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მოპოვებული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გზით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იქნება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ოფიციალური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და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წარმოშობს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არავითარ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ვალდებულებას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შპს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„</w:t>
      </w:r>
      <w:r w:rsidR="004F4B8B" w:rsidRPr="00FB234F">
        <w:rPr>
          <w:rFonts w:ascii="Sylfaen" w:hAnsi="Sylfaen" w:cs="Sylfaen"/>
          <w:b/>
          <w:i/>
          <w:sz w:val="20"/>
          <w:szCs w:val="20"/>
          <w:lang w:val="ka-GE"/>
        </w:rPr>
        <w:t>რუსთავის</w:t>
      </w:r>
      <w:r w:rsidR="004F4B8B"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="004F4B8B" w:rsidRPr="00FB234F">
        <w:rPr>
          <w:rFonts w:ascii="Sylfaen" w:hAnsi="Sylfaen" w:cs="Sylfaen"/>
          <w:b/>
          <w:i/>
          <w:sz w:val="20"/>
          <w:szCs w:val="20"/>
          <w:lang w:val="ka-GE"/>
        </w:rPr>
        <w:t>წყლის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“ </w:t>
      </w:r>
      <w:r w:rsidRPr="00FB234F">
        <w:rPr>
          <w:rFonts w:ascii="Sylfaen" w:hAnsi="Sylfaen" w:cs="Sylfaen"/>
          <w:b/>
          <w:i/>
          <w:sz w:val="20"/>
          <w:szCs w:val="20"/>
          <w:lang w:val="ka-GE"/>
        </w:rPr>
        <w:t>მხრიდან</w:t>
      </w:r>
      <w:r w:rsidRPr="00FB234F">
        <w:rPr>
          <w:rFonts w:asciiTheme="minorHAnsi" w:hAnsiTheme="minorHAnsi" w:cstheme="minorHAnsi"/>
          <w:b/>
          <w:i/>
          <w:sz w:val="20"/>
          <w:szCs w:val="20"/>
          <w:lang w:val="ka-GE"/>
        </w:rPr>
        <w:t>.</w:t>
      </w:r>
    </w:p>
    <w:p w14:paraId="4CF10B4F" w14:textId="77777777" w:rsidR="000202A5" w:rsidRPr="00FB234F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901A9" w14:textId="2FD657BF" w:rsidR="000202A5" w:rsidRPr="00FB234F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პასუხი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ყველა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ფოსტის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ყველა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ფოსტის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77777777" w:rsidR="00A50438" w:rsidRPr="00FB234F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FB234F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14CE432" w:rsidR="00833770" w:rsidRPr="00FB234F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FB234F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B234F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უნაღდო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სრულად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FB234F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მიღება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B234F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აქტის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ფორმა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FB234F">
        <w:rPr>
          <w:rFonts w:ascii="Sylfaen" w:hAnsi="Sylfaen" w:cs="Sylfaen"/>
          <w:sz w:val="20"/>
          <w:szCs w:val="20"/>
          <w:lang w:val="ka-GE"/>
        </w:rPr>
        <w:t>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FB234F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B234F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FB234F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B234F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B234F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B234F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B234F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B234F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FB234F">
        <w:rPr>
          <w:rFonts w:ascii="Sylfaen" w:hAnsi="Sylfaen" w:cs="Sylfaen"/>
          <w:sz w:val="20"/>
          <w:szCs w:val="20"/>
          <w:lang w:val="ka-GE"/>
        </w:rPr>
        <w:t>თ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BD184C5" w14:textId="1CE2E167" w:rsidR="0090279D" w:rsidRPr="00FB234F" w:rsidRDefault="004F4B8B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შპს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B234F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წყალი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მიმწოდებლებთან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რაც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წარმოდგენილია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დადების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ზოგად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პრინციპად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მოცემულია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დანართ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#2-</w:t>
      </w:r>
      <w:r w:rsidR="000202A5" w:rsidRPr="00FB234F">
        <w:rPr>
          <w:rFonts w:ascii="Sylfaen" w:hAnsi="Sylfaen" w:cs="Sylfaen"/>
          <w:sz w:val="20"/>
          <w:szCs w:val="20"/>
          <w:lang w:val="ka-GE"/>
        </w:rPr>
        <w:t>ში</w:t>
      </w:r>
      <w:r w:rsidR="000202A5"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83BAFC0" w14:textId="77777777" w:rsidR="00110CCE" w:rsidRPr="00FB234F" w:rsidRDefault="00110CCE" w:rsidP="00110CC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FB234F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FB234F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FB23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FB23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C077604" w14:textId="77777777" w:rsidR="00FB3D36" w:rsidRPr="00FB234F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B234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მოკლე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ნომერი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654726BB" w14:textId="37870900" w:rsidR="00FB3D36" w:rsidRPr="00FB234F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lastRenderedPageBreak/>
        <w:t>კომერციული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უნდა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ქსელის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მოწყობის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ღირებულებას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B234F">
        <w:rPr>
          <w:rFonts w:ascii="Sylfaen" w:hAnsi="Sylfaen" w:cs="Sylfaen"/>
          <w:sz w:val="20"/>
          <w:szCs w:val="20"/>
          <w:lang w:val="ka-GE"/>
        </w:rPr>
        <w:t>მოწოდების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ვადას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გადახდის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პირობებს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5A5C55F" w14:textId="77777777" w:rsidR="00FB3D36" w:rsidRPr="00FB234F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სრული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რეკვიზიტები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391CDDC" w14:textId="77777777" w:rsidR="00FB3D36" w:rsidRPr="00FB234F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სამეწარმეო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B9376F8" w14:textId="77777777" w:rsidR="00FB3D36" w:rsidRPr="00FB234F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უკანასკნელი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3 </w:t>
      </w:r>
      <w:r w:rsidRPr="00FB234F">
        <w:rPr>
          <w:rFonts w:ascii="Sylfaen" w:hAnsi="Sylfaen" w:cs="Sylfaen"/>
          <w:sz w:val="20"/>
          <w:szCs w:val="20"/>
          <w:lang w:val="ka-GE"/>
        </w:rPr>
        <w:t>წლის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ანალოგიური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 </w:t>
      </w:r>
      <w:r w:rsidRPr="00FB234F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გამოცდილება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2347E049" w14:textId="2588C8D1" w:rsidR="00FB3D36" w:rsidRPr="00FB234F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სრულად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შევსებული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B234F">
        <w:rPr>
          <w:rFonts w:ascii="Sylfaen" w:hAnsi="Sylfaen" w:cs="Sylfaen"/>
          <w:sz w:val="20"/>
          <w:szCs w:val="20"/>
          <w:lang w:val="ka-GE"/>
        </w:rPr>
        <w:t>ქართულ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და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ინგლისურ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ენებზე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B234F">
        <w:rPr>
          <w:rFonts w:ascii="Sylfaen" w:hAnsi="Sylfaen" w:cs="Sylfaen"/>
          <w:sz w:val="20"/>
          <w:szCs w:val="20"/>
          <w:lang w:val="ka-GE"/>
        </w:rPr>
        <w:t>ხელმოწერილი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კეთილსინდისიერების</w:t>
      </w:r>
      <w:r w:rsidR="00DE74B6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E74B6" w:rsidRPr="00FB234F">
        <w:rPr>
          <w:rFonts w:ascii="Sylfaen" w:hAnsi="Sylfaen" w:cs="Sylfaen"/>
          <w:sz w:val="20"/>
          <w:szCs w:val="20"/>
          <w:lang w:val="ka-GE"/>
        </w:rPr>
        <w:t>განაცხადი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“, </w:t>
      </w:r>
      <w:r w:rsidRPr="00FB234F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თან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ახლავს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lang w:val="ka-GE"/>
        </w:rPr>
        <w:t>დოკუმენტაციას</w:t>
      </w:r>
      <w:r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7742258" w14:textId="77777777" w:rsidR="00FB3D36" w:rsidRPr="00FB234F" w:rsidRDefault="00FB3D36" w:rsidP="00FB3D36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234F">
        <w:rPr>
          <w:rFonts w:ascii="Sylfaen" w:hAnsi="Sylfaen" w:cs="Sylfaen"/>
          <w:b/>
          <w:color w:val="FF0000"/>
          <w:sz w:val="20"/>
          <w:szCs w:val="20"/>
          <w:lang w:val="ka-GE"/>
        </w:rPr>
        <w:t>გთხოვთ</w:t>
      </w:r>
      <w:r w:rsidRPr="00FB234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b/>
          <w:color w:val="FF0000"/>
          <w:sz w:val="20"/>
          <w:szCs w:val="20"/>
          <w:lang w:val="ka-GE"/>
        </w:rPr>
        <w:t>გაითვალისწინეთ</w:t>
      </w:r>
      <w:r w:rsidRPr="00FB234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:</w:t>
      </w:r>
      <w:r w:rsidRPr="00FB234F">
        <w:rPr>
          <w:rFonts w:asciiTheme="minorHAnsi" w:hAnsiTheme="minorHAnsi" w:cstheme="minorHAnsi"/>
          <w:color w:val="FF0000"/>
          <w:sz w:val="20"/>
          <w:szCs w:val="20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აღნიშნული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დოკუმენტის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ხელმოწერილი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ვერსიის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წარმოდგენის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გარეშე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თქვენი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არ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sz w:val="20"/>
          <w:szCs w:val="20"/>
          <w:u w:val="single"/>
          <w:lang w:val="ka-GE"/>
        </w:rPr>
        <w:t>განიხილება</w:t>
      </w:r>
      <w:r w:rsidRPr="00FB234F">
        <w:rPr>
          <w:rFonts w:asciiTheme="minorHAnsi" w:hAnsiTheme="minorHAnsi" w:cstheme="minorHAnsi"/>
          <w:sz w:val="20"/>
          <w:szCs w:val="20"/>
          <w:u w:val="single"/>
          <w:lang w:val="ka-GE"/>
        </w:rPr>
        <w:t>.</w:t>
      </w:r>
    </w:p>
    <w:p w14:paraId="01CFCB87" w14:textId="3F4CE3DB" w:rsidR="00C40C8C" w:rsidRPr="00FB234F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BBFACC6" w14:textId="3AD533BF" w:rsidR="007C482E" w:rsidRPr="00FB234F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31E9620D" w:rsidR="00A50438" w:rsidRPr="00FB234F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234F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B234F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B234F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B234F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74F31" w:rsidRPr="00FB234F">
        <w:rPr>
          <w:rFonts w:asciiTheme="minorHAnsi" w:hAnsiTheme="minorHAnsi" w:cstheme="minorHAnsi"/>
          <w:sz w:val="20"/>
          <w:szCs w:val="20"/>
          <w:lang w:val="ka-GE"/>
        </w:rPr>
        <w:t>3</w:t>
      </w:r>
      <w:r w:rsidR="00C40C8C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574F31" w:rsidRPr="00FB234F">
        <w:rPr>
          <w:rFonts w:ascii="Sylfaen" w:hAnsi="Sylfaen" w:cs="Sylfaen"/>
          <w:sz w:val="20"/>
          <w:szCs w:val="20"/>
          <w:lang w:val="ka-GE"/>
        </w:rPr>
        <w:t>სამ</w:t>
      </w:r>
      <w:r w:rsidR="006A256D" w:rsidRPr="00FB234F">
        <w:rPr>
          <w:rFonts w:ascii="Sylfaen" w:hAnsi="Sylfaen" w:cs="Sylfaen"/>
          <w:sz w:val="20"/>
          <w:szCs w:val="20"/>
          <w:lang w:val="ka-GE"/>
        </w:rPr>
        <w:t>ი</w:t>
      </w:r>
      <w:r w:rsidR="000C3223" w:rsidRPr="00FB234F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A256D" w:rsidRPr="00FB234F">
        <w:rPr>
          <w:rFonts w:ascii="Sylfaen" w:hAnsi="Sylfaen" w:cs="Sylfaen"/>
          <w:sz w:val="20"/>
          <w:szCs w:val="20"/>
          <w:lang w:val="ka-GE"/>
        </w:rPr>
        <w:t>წლის</w:t>
      </w:r>
      <w:r w:rsidR="000B5D0F" w:rsidRPr="00FB234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FB234F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FB234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0AB860E9" w:rsidR="00AF56A2" w:rsidRPr="00FB234F" w:rsidRDefault="00AF56A2" w:rsidP="00F3356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FB234F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FB234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B234F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FB234F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B234F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FB234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FB234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FB234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FB234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FB234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FB234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FB234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FB234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B234F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FB234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FB234F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FB234F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FB234F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FB234F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FB234F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FB234F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FB234F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FB234F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FB234F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FB234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B234F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FB234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B234F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FB234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B234F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FB234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B234F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FB234F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FB234F" w:rsidRDefault="003C6F22" w:rsidP="00667B1F">
      <w:pPr>
        <w:rPr>
          <w:rFonts w:asciiTheme="minorHAnsi" w:hAnsiTheme="minorHAnsi" w:cstheme="minorHAnsi"/>
          <w:sz w:val="20"/>
          <w:szCs w:val="20"/>
        </w:rPr>
      </w:pPr>
    </w:p>
    <w:sectPr w:rsidR="003C6F22" w:rsidRPr="00FB234F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966FE" w14:textId="77777777" w:rsidR="00670B59" w:rsidRDefault="00670B59" w:rsidP="007902EA">
      <w:pPr>
        <w:spacing w:after="0" w:line="240" w:lineRule="auto"/>
      </w:pPr>
      <w:r>
        <w:separator/>
      </w:r>
    </w:p>
  </w:endnote>
  <w:endnote w:type="continuationSeparator" w:id="0">
    <w:p w14:paraId="453C667A" w14:textId="77777777" w:rsidR="00670B59" w:rsidRDefault="00670B5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E4B927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3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D6C85" w14:textId="77777777" w:rsidR="00670B59" w:rsidRDefault="00670B59" w:rsidP="007902EA">
      <w:pPr>
        <w:spacing w:after="0" w:line="240" w:lineRule="auto"/>
      </w:pPr>
      <w:r>
        <w:separator/>
      </w:r>
    </w:p>
  </w:footnote>
  <w:footnote w:type="continuationSeparator" w:id="0">
    <w:p w14:paraId="2B2C2A87" w14:textId="77777777" w:rsidR="00670B59" w:rsidRDefault="00670B5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BD16" w14:textId="77777777" w:rsidR="009A76C0" w:rsidRDefault="009A76C0" w:rsidP="009A76C0">
    <w:pPr>
      <w:spacing w:after="0" w:line="360" w:lineRule="auto"/>
      <w:jc w:val="center"/>
      <w:rPr>
        <w:rFonts w:ascii="Sylfaen" w:hAnsi="Sylfaen" w:cs="Sylfaen"/>
        <w:b/>
        <w:bCs/>
      </w:rPr>
    </w:pPr>
    <w:r w:rsidRPr="00E211D8">
      <w:rPr>
        <w:rFonts w:ascii="Sylfaen" w:hAnsi="Sylfaen" w:cs="Sylfaen"/>
        <w:b/>
        <w:bCs/>
        <w:lang w:val="ka-GE"/>
      </w:rPr>
      <w:t>იაღლუჯის შემავსებელი მილსადენის შემოვლითი ხაზი დამეწყრილ მონაკვეთზე, წყალსადენის ქსელის მოწყობა</w:t>
    </w:r>
    <w:r>
      <w:rPr>
        <w:rFonts w:ascii="Sylfaen" w:hAnsi="Sylfaen" w:cs="Sylfaen"/>
        <w:b/>
        <w:bCs/>
      </w:rPr>
      <w:t xml:space="preserve"> </w:t>
    </w:r>
  </w:p>
  <w:p w14:paraId="2405FA22" w14:textId="20E54848" w:rsidR="004A3BD8" w:rsidRPr="00FB3D36" w:rsidRDefault="004A3BD8" w:rsidP="009A76C0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  <w:r w:rsidRPr="004F4B8B">
      <w:rPr>
        <w:rFonts w:asciiTheme="minorHAnsi" w:hAnsiTheme="minorHAnsi"/>
        <w:b/>
        <w:sz w:val="18"/>
        <w:szCs w:val="18"/>
        <w:lang w:val="ka-GE"/>
      </w:rPr>
      <w:t>№</w:t>
    </w:r>
    <w:r w:rsidRPr="004F4B8B">
      <w:rPr>
        <w:rFonts w:asciiTheme="minorHAnsi" w:hAnsiTheme="minorHAnsi"/>
        <w:b/>
        <w:sz w:val="18"/>
        <w:szCs w:val="18"/>
      </w:rPr>
      <w:t xml:space="preserve"> </w:t>
    </w:r>
    <w:r w:rsidR="00742380" w:rsidRPr="004F4B8B">
      <w:rPr>
        <w:rFonts w:asciiTheme="minorHAnsi" w:hAnsiTheme="minorHAnsi" w:cs="Sylfaen"/>
        <w:b/>
        <w:sz w:val="18"/>
        <w:szCs w:val="20"/>
        <w:lang w:val="en-GB"/>
      </w:rPr>
      <w:t>R-</w:t>
    </w:r>
    <w:r w:rsidR="00742380" w:rsidRPr="004F4B8B">
      <w:rPr>
        <w:rFonts w:asciiTheme="minorHAnsi" w:hAnsiTheme="minorHAnsi" w:cs="Sylfaen"/>
        <w:b/>
        <w:sz w:val="18"/>
        <w:szCs w:val="20"/>
        <w:lang w:val="ka-GE"/>
      </w:rPr>
      <w:t>00</w:t>
    </w:r>
    <w:r w:rsidR="009A76C0">
      <w:rPr>
        <w:rFonts w:asciiTheme="minorHAnsi" w:hAnsiTheme="minorHAnsi" w:cs="Sylfaen"/>
        <w:b/>
        <w:sz w:val="18"/>
        <w:szCs w:val="20"/>
      </w:rPr>
      <w:t>9</w:t>
    </w:r>
    <w:r w:rsidR="00742380" w:rsidRPr="004F4B8B">
      <w:rPr>
        <w:rFonts w:asciiTheme="minorHAnsi" w:hAnsiTheme="minorHAnsi" w:cs="Sylfaen"/>
        <w:b/>
        <w:sz w:val="18"/>
        <w:szCs w:val="20"/>
        <w:lang w:val="ka-GE"/>
      </w:rPr>
      <w:t>-</w:t>
    </w:r>
    <w:r w:rsidR="00742380" w:rsidRPr="004F4B8B">
      <w:rPr>
        <w:rFonts w:asciiTheme="minorHAnsi" w:hAnsiTheme="minorHAnsi" w:cs="Sylfaen"/>
        <w:b/>
        <w:sz w:val="18"/>
        <w:szCs w:val="20"/>
        <w:lang w:val="en-GB"/>
      </w:rPr>
      <w:t>BID-</w:t>
    </w:r>
    <w:r w:rsidR="00FB3D36">
      <w:rPr>
        <w:rFonts w:asciiTheme="minorHAnsi" w:hAnsiTheme="minorHAnsi" w:cs="Sylfaen"/>
        <w:b/>
        <w:sz w:val="18"/>
        <w:szCs w:val="20"/>
        <w:lang w:val="ka-GE"/>
      </w:rPr>
      <w:t>18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81D42"/>
    <w:rsid w:val="00086853"/>
    <w:rsid w:val="00092A77"/>
    <w:rsid w:val="000974B9"/>
    <w:rsid w:val="000B1C85"/>
    <w:rsid w:val="000B4C5E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272A"/>
    <w:rsid w:val="00293C2C"/>
    <w:rsid w:val="002B6F69"/>
    <w:rsid w:val="002C066E"/>
    <w:rsid w:val="002C21C7"/>
    <w:rsid w:val="002D06EE"/>
    <w:rsid w:val="002D1E74"/>
    <w:rsid w:val="002D611B"/>
    <w:rsid w:val="002F5409"/>
    <w:rsid w:val="003011B3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3A"/>
    <w:rsid w:val="004446E6"/>
    <w:rsid w:val="00446516"/>
    <w:rsid w:val="004533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4F4B8B"/>
    <w:rsid w:val="00544856"/>
    <w:rsid w:val="005553C3"/>
    <w:rsid w:val="00574F31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610FC8"/>
    <w:rsid w:val="00632910"/>
    <w:rsid w:val="00633210"/>
    <w:rsid w:val="00634B58"/>
    <w:rsid w:val="00655304"/>
    <w:rsid w:val="00661B3E"/>
    <w:rsid w:val="00665219"/>
    <w:rsid w:val="00665C42"/>
    <w:rsid w:val="00667B1F"/>
    <w:rsid w:val="00670B37"/>
    <w:rsid w:val="00670B59"/>
    <w:rsid w:val="00674470"/>
    <w:rsid w:val="00674F71"/>
    <w:rsid w:val="00681B23"/>
    <w:rsid w:val="00690127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4570"/>
    <w:rsid w:val="00735828"/>
    <w:rsid w:val="00742380"/>
    <w:rsid w:val="00746D2B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0B66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33770"/>
    <w:rsid w:val="0083614B"/>
    <w:rsid w:val="0083664C"/>
    <w:rsid w:val="008374C0"/>
    <w:rsid w:val="008401B6"/>
    <w:rsid w:val="00867825"/>
    <w:rsid w:val="008751D7"/>
    <w:rsid w:val="00876B2D"/>
    <w:rsid w:val="00876B9D"/>
    <w:rsid w:val="0088287D"/>
    <w:rsid w:val="00890026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1E9D"/>
    <w:rsid w:val="00993895"/>
    <w:rsid w:val="0099429F"/>
    <w:rsid w:val="00997CB4"/>
    <w:rsid w:val="009A2F37"/>
    <w:rsid w:val="009A7535"/>
    <w:rsid w:val="009A76C0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6AE6"/>
    <w:rsid w:val="00B830F8"/>
    <w:rsid w:val="00B942E0"/>
    <w:rsid w:val="00B9554B"/>
    <w:rsid w:val="00B97F4F"/>
    <w:rsid w:val="00BB0F01"/>
    <w:rsid w:val="00BC364F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40C8C"/>
    <w:rsid w:val="00C55BCF"/>
    <w:rsid w:val="00C66162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63F1D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D7CCA"/>
    <w:rsid w:val="00DE5016"/>
    <w:rsid w:val="00DE74B6"/>
    <w:rsid w:val="00DF0E2A"/>
    <w:rsid w:val="00DF5F26"/>
    <w:rsid w:val="00E00D0C"/>
    <w:rsid w:val="00E04FBD"/>
    <w:rsid w:val="00E123C2"/>
    <w:rsid w:val="00E2134C"/>
    <w:rsid w:val="00E25748"/>
    <w:rsid w:val="00E262FC"/>
    <w:rsid w:val="00E272FF"/>
    <w:rsid w:val="00E37E0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51A2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234F"/>
    <w:rsid w:val="00FB3D36"/>
    <w:rsid w:val="00FB632F"/>
    <w:rsid w:val="00FC0E26"/>
    <w:rsid w:val="00FC3141"/>
    <w:rsid w:val="00FC6D74"/>
    <w:rsid w:val="00FD0DCD"/>
    <w:rsid w:val="00FD0E8D"/>
    <w:rsid w:val="00FD125C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8EAC-ECAC-4D1C-BB0D-841B52D8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Nino Dzidziguri</cp:lastModifiedBy>
  <cp:revision>89</cp:revision>
  <cp:lastPrinted>2015-07-27T06:36:00Z</cp:lastPrinted>
  <dcterms:created xsi:type="dcterms:W3CDTF">2017-02-16T06:47:00Z</dcterms:created>
  <dcterms:modified xsi:type="dcterms:W3CDTF">2018-11-09T11:40:00Z</dcterms:modified>
</cp:coreProperties>
</file>